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3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>
        <w:rPr>
          <w:rStyle w:val="cat-OrganizationNamegrp-19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8602021517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жилищно-коммунальных услуг, судебных расходов,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ст.ст. 167, </w:t>
      </w:r>
      <w:r>
        <w:rPr>
          <w:rFonts w:ascii="Times New Roman" w:eastAsia="Times New Roman" w:hAnsi="Times New Roman" w:cs="Times New Roman"/>
          <w:sz w:val="28"/>
          <w:szCs w:val="28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>
        <w:rPr>
          <w:rStyle w:val="cat-OrganizationNamegrp-19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9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жилищно-коммунальных услуг,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0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Управляющая </w:t>
      </w:r>
      <w:r>
        <w:rPr>
          <w:rStyle w:val="cat-OrganizationNamegrp-19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соразмерно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доли в праве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жилищно-коммунальных услуг (в отношении объекта, расположенного по адресу: </w:t>
      </w:r>
      <w:r>
        <w:rPr>
          <w:rStyle w:val="cat-Addressgrp-2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период с </w:t>
      </w:r>
      <w:r>
        <w:rPr>
          <w:rStyle w:val="cat-Dategrp-4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5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4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за период с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5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5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Style w:val="cat-Sumgrp-16rplc-2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почтовых расходов,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7rplc-2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</w:t>
      </w:r>
      <w:r>
        <w:rPr>
          <w:rFonts w:ascii="Times New Roman" w:eastAsia="Times New Roman" w:hAnsi="Times New Roman" w:cs="Times New Roman"/>
          <w:sz w:val="28"/>
          <w:szCs w:val="28"/>
        </w:rPr>
        <w:t>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резолютивной части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суда, если лица, участвующие в деле,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объявления резолютивной части решения суда, если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апелляционной жалобы через мирового судью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11rplc-22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1rplc-23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3rplc-24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r>
        <w:rPr>
          <w:rStyle w:val="cat-FIOgrp-12rplc-25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3rplc-1">
    <w:name w:val="cat-Date grp-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9rplc-5">
    <w:name w:val="cat-OrganizationName grp-19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OrganizationNamegrp-19rplc-8">
    <w:name w:val="cat-OrganizationName grp-19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OrganizationNamegrp-19rplc-11">
    <w:name w:val="cat-OrganizationName grp-19 rplc-11"/>
    <w:basedOn w:val="DefaultParagraphFont"/>
  </w:style>
  <w:style w:type="character" w:customStyle="1" w:styleId="cat-Sumgrp-13rplc-12">
    <w:name w:val="cat-Sum grp-13 rplc-12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Sumgrp-14rplc-16">
    <w:name w:val="cat-Sum grp-1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5rplc-18">
    <w:name w:val="cat-Date grp-5 rplc-18"/>
    <w:basedOn w:val="DefaultParagraphFont"/>
  </w:style>
  <w:style w:type="character" w:customStyle="1" w:styleId="cat-Sumgrp-15rplc-19">
    <w:name w:val="cat-Sum grp-15 rplc-19"/>
    <w:basedOn w:val="DefaultParagraphFont"/>
  </w:style>
  <w:style w:type="character" w:customStyle="1" w:styleId="cat-Sumgrp-16rplc-20">
    <w:name w:val="cat-Sum grp-16 rplc-20"/>
    <w:basedOn w:val="DefaultParagraphFont"/>
  </w:style>
  <w:style w:type="character" w:customStyle="1" w:styleId="cat-Sumgrp-17rplc-21">
    <w:name w:val="cat-Sum grp-17 rplc-21"/>
    <w:basedOn w:val="DefaultParagraphFont"/>
  </w:style>
  <w:style w:type="character" w:customStyle="1" w:styleId="cat-FIOgrp-11rplc-22">
    <w:name w:val="cat-FIO grp-11 rplc-22"/>
    <w:basedOn w:val="DefaultParagraphFont"/>
  </w:style>
  <w:style w:type="character" w:customStyle="1" w:styleId="cat-FIOgrp-11rplc-23">
    <w:name w:val="cat-FIO grp-11 rplc-23"/>
    <w:basedOn w:val="DefaultParagraphFont"/>
  </w:style>
  <w:style w:type="character" w:customStyle="1" w:styleId="cat-Dategrp-3rplc-24">
    <w:name w:val="cat-Date grp-3 rplc-24"/>
    <w:basedOn w:val="DefaultParagraphFont"/>
  </w:style>
  <w:style w:type="character" w:customStyle="1" w:styleId="cat-FIOgrp-12rplc-25">
    <w:name w:val="cat-FIO grp-12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